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C" w:rsidRPr="006172BC" w:rsidRDefault="007E110B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План оценки качества образования (</w:t>
      </w:r>
      <w:r w:rsidR="000261BB">
        <w:rPr>
          <w:rFonts w:ascii="Times New Roman" w:hAnsi="Times New Roman" w:cs="Times New Roman"/>
          <w:b/>
          <w:color w:val="0000FF"/>
          <w:sz w:val="22"/>
          <w:szCs w:val="22"/>
        </w:rPr>
        <w:t>В</w:t>
      </w:r>
      <w:r w:rsidR="001F456E"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ОКО</w:t>
      </w: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)</w:t>
      </w:r>
      <w:r w:rsidR="00FC058E" w:rsidRPr="006172B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МБДОУ «Солнышко»</w:t>
      </w:r>
    </w:p>
    <w:p w:rsidR="00C05FDE" w:rsidRDefault="008F4BAE" w:rsidP="00463C85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>
        <w:rPr>
          <w:rFonts w:ascii="Times New Roman" w:hAnsi="Times New Roman" w:cs="Times New Roman"/>
          <w:b/>
          <w:color w:val="0000FF"/>
          <w:sz w:val="22"/>
          <w:szCs w:val="22"/>
        </w:rPr>
        <w:t>на январь 2023</w:t>
      </w:r>
    </w:p>
    <w:p w:rsidR="00C05FDE" w:rsidRPr="00710587" w:rsidRDefault="00C05FDE" w:rsidP="00C05FD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10587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кадровым условиям реализации ООП ДО</w:t>
      </w:r>
    </w:p>
    <w:p w:rsidR="00C05FDE" w:rsidRPr="007E50B7" w:rsidRDefault="00C05FDE" w:rsidP="00463C85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18"/>
        <w:gridCol w:w="2360"/>
        <w:gridCol w:w="2126"/>
        <w:gridCol w:w="2126"/>
        <w:gridCol w:w="1985"/>
      </w:tblGrid>
      <w:tr w:rsidR="00C05FDE" w:rsidRPr="007E50B7" w:rsidTr="0041174B">
        <w:tc>
          <w:tcPr>
            <w:tcW w:w="2318" w:type="dxa"/>
          </w:tcPr>
          <w:p w:rsidR="00C05FDE" w:rsidRPr="007E50B7" w:rsidRDefault="00C05FDE" w:rsidP="00F91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360" w:type="dxa"/>
          </w:tcPr>
          <w:p w:rsidR="00C05FDE" w:rsidRPr="007E50B7" w:rsidRDefault="00C05FDE" w:rsidP="00F91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26" w:type="dxa"/>
          </w:tcPr>
          <w:p w:rsidR="00C05FDE" w:rsidRPr="007E50B7" w:rsidRDefault="00C05FDE" w:rsidP="00F91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2126" w:type="dxa"/>
          </w:tcPr>
          <w:p w:rsidR="00C05FDE" w:rsidRPr="007E50B7" w:rsidRDefault="00C05FDE" w:rsidP="00F91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1985" w:type="dxa"/>
          </w:tcPr>
          <w:p w:rsidR="00C05FDE" w:rsidRPr="007E50B7" w:rsidRDefault="00C05FDE" w:rsidP="00F91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5FDE" w:rsidRPr="007E50B7" w:rsidTr="0041174B">
        <w:trPr>
          <w:trHeight w:val="1804"/>
        </w:trPr>
        <w:tc>
          <w:tcPr>
            <w:tcW w:w="2318" w:type="dxa"/>
          </w:tcPr>
          <w:p w:rsidR="00C05FDE" w:rsidRPr="007E50B7" w:rsidRDefault="00C05FDE" w:rsidP="00F91D2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профессиональных компетенций педагогических работников</w:t>
            </w:r>
          </w:p>
        </w:tc>
        <w:tc>
          <w:tcPr>
            <w:tcW w:w="2360" w:type="dxa"/>
          </w:tcPr>
          <w:p w:rsidR="00C05FDE" w:rsidRPr="007E50B7" w:rsidRDefault="00C05FDE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126" w:type="dxa"/>
          </w:tcPr>
          <w:p w:rsidR="00C05FDE" w:rsidRPr="00AC07B8" w:rsidRDefault="00C05FDE" w:rsidP="00C05FDE">
            <w:pPr>
              <w:pStyle w:val="a4"/>
              <w:numPr>
                <w:ilvl w:val="0"/>
                <w:numId w:val="3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Таблица участий</w:t>
            </w:r>
          </w:p>
        </w:tc>
        <w:tc>
          <w:tcPr>
            <w:tcW w:w="2126" w:type="dxa"/>
          </w:tcPr>
          <w:p w:rsidR="00C05FDE" w:rsidRPr="007E50B7" w:rsidRDefault="008F4BAE" w:rsidP="008F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C05FD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02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05FDE" w:rsidRPr="007E50B7" w:rsidRDefault="00C05FDE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463C85" w:rsidRDefault="00463C85" w:rsidP="00C05FDE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05FDE" w:rsidRPr="00A61B61" w:rsidRDefault="00C05FDE" w:rsidP="00C05FDE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61B61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материально - техническим условиям реализации ООП ДО</w:t>
      </w:r>
    </w:p>
    <w:p w:rsidR="00C05FDE" w:rsidRPr="00A61B61" w:rsidRDefault="00C05FDE" w:rsidP="00C05FDE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94"/>
        <w:gridCol w:w="2438"/>
        <w:gridCol w:w="2190"/>
        <w:gridCol w:w="1725"/>
        <w:gridCol w:w="2268"/>
      </w:tblGrid>
      <w:tr w:rsidR="00C05FDE" w:rsidRPr="00A61B61" w:rsidTr="00C05FDE">
        <w:tc>
          <w:tcPr>
            <w:tcW w:w="2294" w:type="dxa"/>
          </w:tcPr>
          <w:p w:rsidR="00C05FDE" w:rsidRPr="00A61B61" w:rsidRDefault="00C05FDE" w:rsidP="00F9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38" w:type="dxa"/>
          </w:tcPr>
          <w:p w:rsidR="00C05FDE" w:rsidRPr="00A61B61" w:rsidRDefault="00C05FDE" w:rsidP="00F9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90" w:type="dxa"/>
          </w:tcPr>
          <w:p w:rsidR="00C05FDE" w:rsidRPr="00A61B61" w:rsidRDefault="00C05FDE" w:rsidP="00F9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725" w:type="dxa"/>
          </w:tcPr>
          <w:p w:rsidR="00C05FDE" w:rsidRPr="00A61B61" w:rsidRDefault="00C05FDE" w:rsidP="00F9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268" w:type="dxa"/>
          </w:tcPr>
          <w:p w:rsidR="00C05FDE" w:rsidRPr="00A61B61" w:rsidRDefault="00C05FDE" w:rsidP="00F9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5FDE" w:rsidRPr="00A61B61" w:rsidTr="00C05FDE">
        <w:trPr>
          <w:trHeight w:val="2747"/>
        </w:trPr>
        <w:tc>
          <w:tcPr>
            <w:tcW w:w="2294" w:type="dxa"/>
          </w:tcPr>
          <w:p w:rsidR="00C05FDE" w:rsidRPr="00A61B61" w:rsidRDefault="00C05FDE" w:rsidP="00F91D24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и содержание объектов ДОУ согласно правилам и нормативам законодательства (требования </w:t>
            </w:r>
            <w:proofErr w:type="spellStart"/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, правил безопасности)</w:t>
            </w:r>
          </w:p>
        </w:tc>
        <w:tc>
          <w:tcPr>
            <w:tcW w:w="2438" w:type="dxa"/>
          </w:tcPr>
          <w:p w:rsidR="00C05FDE" w:rsidRPr="00A61B61" w:rsidRDefault="00C05FDE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территории, зданий и помещений</w:t>
            </w:r>
          </w:p>
          <w:p w:rsidR="00C05FDE" w:rsidRPr="00A61B61" w:rsidRDefault="00C05FDE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05FDE" w:rsidRPr="00A61B61" w:rsidRDefault="00C05FDE" w:rsidP="00F91D24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производственного контроля</w:t>
            </w:r>
          </w:p>
        </w:tc>
        <w:tc>
          <w:tcPr>
            <w:tcW w:w="1725" w:type="dxa"/>
          </w:tcPr>
          <w:p w:rsidR="00C05FDE" w:rsidRPr="008F5A62" w:rsidRDefault="002024E4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30.01.2024</w:t>
            </w:r>
          </w:p>
          <w:p w:rsidR="00C05FDE" w:rsidRPr="00A61B61" w:rsidRDefault="00C05FDE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5FDE" w:rsidRPr="00A61B61" w:rsidRDefault="00C05FDE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05FDE" w:rsidRPr="008F5A62" w:rsidRDefault="00C05FDE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A62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  <w:proofErr w:type="gramEnd"/>
          </w:p>
          <w:p w:rsidR="00C05FDE" w:rsidRPr="00A61B61" w:rsidRDefault="00C05FDE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C05FDE" w:rsidRPr="00A61B61" w:rsidRDefault="00C05FDE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</w:tc>
      </w:tr>
    </w:tbl>
    <w:p w:rsidR="00463C85" w:rsidRDefault="00463C85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1F456E" w:rsidRPr="006172BC" w:rsidRDefault="00563C0C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Требования к </w:t>
      </w:r>
      <w:proofErr w:type="spellStart"/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психолого</w:t>
      </w:r>
      <w:proofErr w:type="spellEnd"/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- педагогическим условиям реализации ООП ДО</w:t>
      </w:r>
    </w:p>
    <w:p w:rsidR="00563C0C" w:rsidRPr="006172BC" w:rsidRDefault="00563C0C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97"/>
        <w:gridCol w:w="2381"/>
        <w:gridCol w:w="2268"/>
        <w:gridCol w:w="1701"/>
        <w:gridCol w:w="2268"/>
      </w:tblGrid>
      <w:tr w:rsidR="00C05FDE" w:rsidRPr="003742E8" w:rsidTr="00C05FDE">
        <w:tc>
          <w:tcPr>
            <w:tcW w:w="2297" w:type="dxa"/>
          </w:tcPr>
          <w:p w:rsidR="00C05FDE" w:rsidRPr="003742E8" w:rsidRDefault="00C05FDE" w:rsidP="00F9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381" w:type="dxa"/>
          </w:tcPr>
          <w:p w:rsidR="00C05FDE" w:rsidRPr="003742E8" w:rsidRDefault="00C05FDE" w:rsidP="00F9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268" w:type="dxa"/>
          </w:tcPr>
          <w:p w:rsidR="00C05FDE" w:rsidRPr="003742E8" w:rsidRDefault="00C05FDE" w:rsidP="00F9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701" w:type="dxa"/>
          </w:tcPr>
          <w:p w:rsidR="00C05FDE" w:rsidRPr="003742E8" w:rsidRDefault="00C05FDE" w:rsidP="00F9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268" w:type="dxa"/>
          </w:tcPr>
          <w:p w:rsidR="00C05FDE" w:rsidRPr="003742E8" w:rsidRDefault="00C05FDE" w:rsidP="00F9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3C85" w:rsidRPr="003742E8" w:rsidTr="00463C85">
        <w:trPr>
          <w:trHeight w:val="1944"/>
        </w:trPr>
        <w:tc>
          <w:tcPr>
            <w:tcW w:w="2297" w:type="dxa"/>
          </w:tcPr>
          <w:p w:rsidR="00463C85" w:rsidRPr="003742E8" w:rsidRDefault="00463C85" w:rsidP="00F9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эмоционального благополучия детей</w:t>
            </w:r>
          </w:p>
        </w:tc>
        <w:tc>
          <w:tcPr>
            <w:tcW w:w="2381" w:type="dxa"/>
          </w:tcPr>
          <w:p w:rsidR="00463C85" w:rsidRPr="003742E8" w:rsidRDefault="00463C85" w:rsidP="00F91D24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Общение педагога с детьми</w:t>
            </w:r>
          </w:p>
          <w:p w:rsidR="00463C85" w:rsidRPr="003742E8" w:rsidRDefault="00463C85" w:rsidP="00F91D2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85" w:rsidRPr="003742E8" w:rsidRDefault="005E4BD6" w:rsidP="00F91D24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кутерьма» реализация плана новогодних каникул.</w:t>
            </w:r>
          </w:p>
          <w:p w:rsidR="00463C85" w:rsidRPr="003742E8" w:rsidRDefault="00463C85" w:rsidP="00F91D2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85" w:rsidRPr="003742E8" w:rsidRDefault="00463C85" w:rsidP="00F91D24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463C85" w:rsidRDefault="002024E4" w:rsidP="002024E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463C85"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4E4" w:rsidRDefault="002024E4" w:rsidP="002024E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плана новогодних каникул».</w:t>
            </w:r>
          </w:p>
          <w:p w:rsidR="002024E4" w:rsidRDefault="002024E4" w:rsidP="002024E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E4" w:rsidRDefault="002024E4" w:rsidP="002024E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E4" w:rsidRDefault="002024E4" w:rsidP="002024E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E4" w:rsidRDefault="002024E4" w:rsidP="002024E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 занятий ФИРО</w:t>
            </w:r>
          </w:p>
          <w:p w:rsidR="002024E4" w:rsidRPr="003742E8" w:rsidRDefault="002024E4" w:rsidP="002024E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BBD" w:rsidRDefault="0041174B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4E4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:rsidR="00911BBD" w:rsidRPr="00911BBD" w:rsidRDefault="00911BBD" w:rsidP="009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BD" w:rsidRPr="00911BBD" w:rsidRDefault="00911BBD" w:rsidP="009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BD" w:rsidRPr="00911BBD" w:rsidRDefault="00911BBD" w:rsidP="009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BD" w:rsidRDefault="00911BBD" w:rsidP="009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BD" w:rsidRPr="00911BBD" w:rsidRDefault="00911BBD" w:rsidP="009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BD" w:rsidRDefault="00911BBD" w:rsidP="009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BD" w:rsidRDefault="00911BBD" w:rsidP="009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85" w:rsidRPr="00911BBD" w:rsidRDefault="002024E4" w:rsidP="0091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26.01.2024</w:t>
            </w:r>
          </w:p>
        </w:tc>
        <w:tc>
          <w:tcPr>
            <w:tcW w:w="2268" w:type="dxa"/>
          </w:tcPr>
          <w:p w:rsidR="00463C85" w:rsidRPr="003742E8" w:rsidRDefault="00463C8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</w:t>
            </w:r>
          </w:p>
          <w:p w:rsidR="00463C85" w:rsidRPr="003742E8" w:rsidRDefault="00463C85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</w:tc>
      </w:tr>
      <w:tr w:rsidR="00A25355" w:rsidRPr="003742E8" w:rsidTr="005E4BD6">
        <w:trPr>
          <w:trHeight w:val="1120"/>
        </w:trPr>
        <w:tc>
          <w:tcPr>
            <w:tcW w:w="2297" w:type="dxa"/>
            <w:vMerge w:val="restart"/>
          </w:tcPr>
          <w:p w:rsidR="00A25355" w:rsidRPr="003742E8" w:rsidRDefault="00A25355" w:rsidP="00F91D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Уровень профессионального развития педагогических работников.</w:t>
            </w:r>
          </w:p>
          <w:p w:rsidR="00A25355" w:rsidRPr="003742E8" w:rsidRDefault="00A25355" w:rsidP="00F91D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25355" w:rsidRPr="003742E8" w:rsidRDefault="00A25355" w:rsidP="00F91D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Взаимодействие педагогов с </w:t>
            </w: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детьми.</w:t>
            </w:r>
          </w:p>
          <w:p w:rsidR="00A25355" w:rsidRPr="003742E8" w:rsidRDefault="00A25355" w:rsidP="00F91D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индивидуализации образования.</w:t>
            </w:r>
          </w:p>
          <w:p w:rsidR="00A25355" w:rsidRPr="003742E8" w:rsidRDefault="00A25355" w:rsidP="00F91D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социальной ситуации развития детей.</w:t>
            </w: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355" w:rsidRPr="003742E8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25355" w:rsidRPr="003742E8" w:rsidRDefault="00A25355" w:rsidP="00F91D24">
            <w:pPr>
              <w:pStyle w:val="a4"/>
              <w:numPr>
                <w:ilvl w:val="0"/>
                <w:numId w:val="8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детей в конкурсном движении</w:t>
            </w:r>
          </w:p>
        </w:tc>
        <w:tc>
          <w:tcPr>
            <w:tcW w:w="2268" w:type="dxa"/>
          </w:tcPr>
          <w:p w:rsidR="00A25355" w:rsidRPr="00A25355" w:rsidRDefault="00A25355" w:rsidP="00A2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Таблица участий детей в мероприятиях</w:t>
            </w:r>
          </w:p>
        </w:tc>
        <w:tc>
          <w:tcPr>
            <w:tcW w:w="1701" w:type="dxa"/>
          </w:tcPr>
          <w:p w:rsidR="00A25355" w:rsidRPr="00E9174A" w:rsidRDefault="005E4BD6" w:rsidP="00A253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20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31.01.2024</w:t>
            </w:r>
          </w:p>
        </w:tc>
        <w:tc>
          <w:tcPr>
            <w:tcW w:w="2268" w:type="dxa"/>
          </w:tcPr>
          <w:p w:rsidR="00A25355" w:rsidRPr="003742E8" w:rsidRDefault="00A2535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 воспитатель</w:t>
            </w:r>
            <w:proofErr w:type="gramEnd"/>
          </w:p>
          <w:p w:rsidR="00A25355" w:rsidRPr="003742E8" w:rsidRDefault="00A25355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DE" w:rsidRPr="003742E8" w:rsidTr="00C05FDE">
        <w:trPr>
          <w:trHeight w:val="583"/>
        </w:trPr>
        <w:tc>
          <w:tcPr>
            <w:tcW w:w="2297" w:type="dxa"/>
            <w:vMerge/>
          </w:tcPr>
          <w:p w:rsidR="00C05FDE" w:rsidRPr="003742E8" w:rsidRDefault="00C05FDE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05FDE" w:rsidRPr="00E45ADC" w:rsidRDefault="00C05FDE" w:rsidP="005E4BD6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Образовательная деятельность 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r w:rsidR="005E4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деятельность.</w:t>
            </w: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5FDE" w:rsidRPr="0016237A" w:rsidRDefault="00C05FDE" w:rsidP="00F91D24">
            <w:pPr>
              <w:pStyle w:val="a4"/>
              <w:numPr>
                <w:ilvl w:val="0"/>
                <w:numId w:val="24"/>
              </w:numPr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23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Карты ФИРО</w:t>
            </w:r>
          </w:p>
          <w:p w:rsidR="00C05FDE" w:rsidRPr="003742E8" w:rsidRDefault="00C05FDE" w:rsidP="00F91D24">
            <w:pPr>
              <w:pStyle w:val="a4"/>
              <w:ind w:left="176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5FDE" w:rsidRPr="003742E8" w:rsidRDefault="002024E4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26.01.2024</w:t>
            </w:r>
          </w:p>
          <w:p w:rsidR="00C05FDE" w:rsidRPr="003742E8" w:rsidRDefault="00C05FDE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5FDE" w:rsidRPr="003742E8" w:rsidRDefault="00C05FDE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5FDE" w:rsidRPr="003742E8" w:rsidRDefault="005E4BD6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группы «Эврика»</w:t>
            </w:r>
          </w:p>
        </w:tc>
      </w:tr>
      <w:tr w:rsidR="00A25355" w:rsidRPr="003742E8" w:rsidTr="00A25355">
        <w:trPr>
          <w:trHeight w:val="2265"/>
        </w:trPr>
        <w:tc>
          <w:tcPr>
            <w:tcW w:w="2297" w:type="dxa"/>
            <w:vMerge/>
          </w:tcPr>
          <w:p w:rsidR="00A25355" w:rsidRPr="003742E8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25355" w:rsidRPr="00762C87" w:rsidRDefault="00A25355" w:rsidP="00F91D24">
            <w:pPr>
              <w:pStyle w:val="a4"/>
              <w:numPr>
                <w:ilvl w:val="0"/>
                <w:numId w:val="12"/>
              </w:numPr>
              <w:ind w:left="33" w:right="-108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РППС: 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содержательн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о-насыщенная, трансформируемая, 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полифункциональная, вариативная, доступная и безопасная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5355" w:rsidRDefault="00A25355" w:rsidP="00F91D24">
            <w:pPr>
              <w:pStyle w:val="a4"/>
              <w:numPr>
                <w:ilvl w:val="0"/>
                <w:numId w:val="1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Карта ФИРО по РПП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25355" w:rsidRDefault="00A25355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55" w:rsidRPr="007F5629" w:rsidRDefault="00A25355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5355" w:rsidRPr="003742E8" w:rsidRDefault="00EA4742" w:rsidP="00A2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26.01.2024</w:t>
            </w:r>
          </w:p>
          <w:p w:rsidR="00A25355" w:rsidRDefault="00A25355" w:rsidP="00A253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5355" w:rsidRPr="003742E8" w:rsidRDefault="00A25355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</w:t>
            </w:r>
          </w:p>
        </w:tc>
      </w:tr>
      <w:tr w:rsidR="00A25355" w:rsidRPr="003742E8" w:rsidTr="00A25355">
        <w:trPr>
          <w:trHeight w:val="1135"/>
        </w:trPr>
        <w:tc>
          <w:tcPr>
            <w:tcW w:w="2297" w:type="dxa"/>
            <w:vMerge w:val="restart"/>
          </w:tcPr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Охрана и укрепление физического и психического здоровья</w:t>
            </w: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25355" w:rsidRPr="003742E8" w:rsidRDefault="00A2535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Merge w:val="restart"/>
          </w:tcPr>
          <w:p w:rsidR="00A25355" w:rsidRPr="003742E8" w:rsidRDefault="00A25355" w:rsidP="00F91D24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пропаганда.</w:t>
            </w:r>
          </w:p>
          <w:p w:rsidR="00A25355" w:rsidRPr="003742E8" w:rsidRDefault="00A25355" w:rsidP="00F91D24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Отсутствие жалоб,</w:t>
            </w:r>
          </w:p>
          <w:p w:rsidR="00A25355" w:rsidRPr="003742E8" w:rsidRDefault="00A25355" w:rsidP="00F91D24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Фиксация в журнале травматизма взрослых и детей</w:t>
            </w:r>
          </w:p>
          <w:p w:rsidR="00A25355" w:rsidRDefault="00A25355" w:rsidP="00F91D2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14BB" w:rsidRDefault="00BB14BB" w:rsidP="00F91D2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14BB" w:rsidRDefault="00BB14BB" w:rsidP="00F91D2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14BB" w:rsidRDefault="00BB14BB" w:rsidP="00F91D2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14BB" w:rsidRDefault="00BB14BB" w:rsidP="00F91D2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14BB" w:rsidRPr="0067552D" w:rsidRDefault="00BB14BB" w:rsidP="00F91D2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25355" w:rsidRPr="003742E8" w:rsidRDefault="00A25355" w:rsidP="00F91D24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работы с детьми группы риска</w:t>
            </w:r>
          </w:p>
          <w:p w:rsidR="00A25355" w:rsidRDefault="00A25355" w:rsidP="00F91D2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14BB" w:rsidRPr="003742E8" w:rsidRDefault="00BB14BB" w:rsidP="00F91D2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14BB" w:rsidRPr="00BB14BB" w:rsidRDefault="00A25355" w:rsidP="00BB14BB">
            <w:pPr>
              <w:pStyle w:val="a4"/>
              <w:numPr>
                <w:ilvl w:val="0"/>
                <w:numId w:val="15"/>
              </w:numPr>
              <w:ind w:left="176" w:right="-10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программы </w:t>
            </w:r>
            <w:proofErr w:type="gramStart"/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 технологии</w:t>
            </w:r>
            <w:proofErr w:type="gramEnd"/>
            <w:r w:rsidR="00BB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25355" w:rsidRPr="003742E8" w:rsidRDefault="00A25355" w:rsidP="00F91D24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Двигательный режим</w:t>
            </w:r>
          </w:p>
          <w:p w:rsidR="00A25355" w:rsidRPr="003742E8" w:rsidRDefault="00A25355" w:rsidP="00F91D24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Режим дня, </w:t>
            </w:r>
          </w:p>
          <w:p w:rsidR="00A25355" w:rsidRPr="003742E8" w:rsidRDefault="00A25355" w:rsidP="00F91D24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Расписание ООД,</w:t>
            </w:r>
          </w:p>
          <w:p w:rsidR="00A25355" w:rsidRPr="003742E8" w:rsidRDefault="00A25355" w:rsidP="00F91D24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Журналы здоровья</w:t>
            </w:r>
          </w:p>
          <w:p w:rsidR="00A25355" w:rsidRPr="00463C85" w:rsidRDefault="00A25355" w:rsidP="00463C85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Медицинское и психолого- педагогическое сопровождение</w:t>
            </w:r>
          </w:p>
          <w:p w:rsidR="00A25355" w:rsidRPr="003742E8" w:rsidRDefault="00A25355" w:rsidP="00F91D24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Списки детей по группам</w:t>
            </w:r>
          </w:p>
        </w:tc>
        <w:tc>
          <w:tcPr>
            <w:tcW w:w="2268" w:type="dxa"/>
          </w:tcPr>
          <w:p w:rsidR="00A25355" w:rsidRPr="00EB70BD" w:rsidRDefault="00A25355" w:rsidP="00F91D24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муниципального задания</w:t>
            </w:r>
          </w:p>
          <w:p w:rsidR="005E4BD6" w:rsidRPr="0034466E" w:rsidRDefault="005E4BD6" w:rsidP="00F91D24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списочного состава детей</w:t>
            </w:r>
          </w:p>
        </w:tc>
        <w:tc>
          <w:tcPr>
            <w:tcW w:w="1701" w:type="dxa"/>
          </w:tcPr>
          <w:p w:rsidR="00A25355" w:rsidRPr="008D3A9F" w:rsidRDefault="00A07A3D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742">
              <w:rPr>
                <w:rFonts w:ascii="Times New Roman" w:hAnsi="Times New Roman" w:cs="Times New Roman"/>
                <w:sz w:val="24"/>
                <w:szCs w:val="24"/>
              </w:rPr>
              <w:t>о 19.01.2024</w:t>
            </w:r>
            <w:r w:rsidR="00A25355" w:rsidRPr="003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25355" w:rsidRPr="0034466E" w:rsidRDefault="00A2535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25355" w:rsidRPr="0034466E" w:rsidRDefault="00A2535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EB70BD" w:rsidRPr="003742E8" w:rsidTr="00A25355">
        <w:trPr>
          <w:trHeight w:val="1135"/>
        </w:trPr>
        <w:tc>
          <w:tcPr>
            <w:tcW w:w="2297" w:type="dxa"/>
            <w:vMerge/>
          </w:tcPr>
          <w:p w:rsidR="00EB70BD" w:rsidRPr="003742E8" w:rsidRDefault="00EB70BD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Merge/>
          </w:tcPr>
          <w:p w:rsidR="00EB70BD" w:rsidRPr="003742E8" w:rsidRDefault="00EB70BD" w:rsidP="00F91D24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B70BD" w:rsidRPr="0034466E" w:rsidRDefault="00EB70BD" w:rsidP="00F91D24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пл</w:t>
            </w:r>
            <w:r w:rsidR="00601294">
              <w:rPr>
                <w:rFonts w:ascii="Times New Roman" w:hAnsi="Times New Roman" w:cs="Times New Roman"/>
                <w:sz w:val="24"/>
                <w:szCs w:val="24"/>
              </w:rPr>
              <w:t>ана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1701" w:type="dxa"/>
          </w:tcPr>
          <w:p w:rsidR="00EB70BD" w:rsidRDefault="00EA4742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24.01.2024</w:t>
            </w:r>
          </w:p>
        </w:tc>
        <w:tc>
          <w:tcPr>
            <w:tcW w:w="2268" w:type="dxa"/>
          </w:tcPr>
          <w:p w:rsidR="00EB70BD" w:rsidRDefault="00A07A3D" w:rsidP="00EB70BD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Медсестра</w:t>
            </w:r>
          </w:p>
          <w:p w:rsidR="00EB70BD" w:rsidRDefault="00EB70BD" w:rsidP="00EB70BD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0BD" w:rsidRPr="0034466E" w:rsidRDefault="00EB70BD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C15" w:rsidRPr="003742E8" w:rsidTr="00CF3C15">
        <w:trPr>
          <w:trHeight w:val="2323"/>
        </w:trPr>
        <w:tc>
          <w:tcPr>
            <w:tcW w:w="2297" w:type="dxa"/>
            <w:vMerge/>
          </w:tcPr>
          <w:p w:rsidR="00CF3C15" w:rsidRDefault="00CF3C1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Merge/>
          </w:tcPr>
          <w:p w:rsidR="00CF3C15" w:rsidRPr="003742E8" w:rsidRDefault="00CF3C15" w:rsidP="00F91D24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F3C15" w:rsidRPr="00EB70BD" w:rsidRDefault="00CF3C15" w:rsidP="00F91D24">
            <w:pPr>
              <w:pStyle w:val="a4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ведения документации «Совета по профилактике</w:t>
            </w:r>
          </w:p>
          <w:p w:rsidR="00CF3C15" w:rsidRPr="00783367" w:rsidRDefault="00CF3C15" w:rsidP="00F91D24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F3C15" w:rsidRPr="0034466E" w:rsidRDefault="00CF3C1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25.01.2024</w:t>
            </w:r>
          </w:p>
          <w:p w:rsidR="00CF3C15" w:rsidRPr="0034466E" w:rsidRDefault="00CF3C1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C15" w:rsidRPr="0034466E" w:rsidRDefault="00CF3C1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 по профилактике(заведующий),</w:t>
            </w:r>
          </w:p>
          <w:p w:rsidR="00CF3C15" w:rsidRPr="0034466E" w:rsidRDefault="00CF3C1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нспектор по охране прав детства </w:t>
            </w:r>
          </w:p>
        </w:tc>
      </w:tr>
      <w:tr w:rsidR="00C05FDE" w:rsidRPr="003742E8" w:rsidTr="00C05FDE">
        <w:trPr>
          <w:trHeight w:val="840"/>
        </w:trPr>
        <w:tc>
          <w:tcPr>
            <w:tcW w:w="2297" w:type="dxa"/>
            <w:vMerge/>
          </w:tcPr>
          <w:p w:rsidR="00C05FDE" w:rsidRPr="003742E8" w:rsidRDefault="00C05FDE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Merge/>
          </w:tcPr>
          <w:p w:rsidR="00C05FDE" w:rsidRPr="003742E8" w:rsidRDefault="00C05FDE" w:rsidP="00F91D24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5FDE" w:rsidRPr="001868AC" w:rsidRDefault="00C05FDE" w:rsidP="00F91D24">
            <w:pPr>
              <w:pStyle w:val="a4"/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заболеваемости и посещаемости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5FDE" w:rsidRPr="0034466E" w:rsidRDefault="00EA4742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26.01.2024</w:t>
            </w:r>
          </w:p>
          <w:p w:rsidR="00C05FDE" w:rsidRPr="0034466E" w:rsidRDefault="00C05FDE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FDE" w:rsidRPr="0034466E" w:rsidRDefault="00C05FDE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5FDE" w:rsidRPr="0034466E" w:rsidRDefault="00C05FDE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  <w:p w:rsidR="00C05FDE" w:rsidRPr="0034466E" w:rsidRDefault="00C05FDE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FDE" w:rsidRPr="0034466E" w:rsidRDefault="00C05FDE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C85" w:rsidRPr="003742E8" w:rsidTr="00D01B34">
        <w:trPr>
          <w:trHeight w:val="806"/>
        </w:trPr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463C85" w:rsidRPr="003742E8" w:rsidRDefault="00463C85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463C85" w:rsidRPr="003742E8" w:rsidRDefault="00463C85" w:rsidP="00F91D24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3C85" w:rsidRPr="00463C85" w:rsidRDefault="00463C85" w:rsidP="00463C85">
            <w:pPr>
              <w:pStyle w:val="a4"/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Комплексная система должностного контроля </w:t>
            </w:r>
            <w:r w:rsidR="00A07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(прогулки, оздоровление)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3C85" w:rsidRPr="0034466E" w:rsidRDefault="00EA4742" w:rsidP="00A07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26.01.2024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3C85" w:rsidRPr="0034466E" w:rsidRDefault="00463C8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463C85" w:rsidRPr="0034466E" w:rsidRDefault="00463C8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4BB" w:rsidRPr="003742E8" w:rsidTr="00EB70BD">
        <w:trPr>
          <w:trHeight w:val="806"/>
        </w:trPr>
        <w:tc>
          <w:tcPr>
            <w:tcW w:w="2297" w:type="dxa"/>
            <w:vMerge w:val="restart"/>
          </w:tcPr>
          <w:p w:rsidR="00BB14BB" w:rsidRPr="003742E8" w:rsidRDefault="00BB14BB" w:rsidP="00F91D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качественного образования детей с ОВЗ, детей - инвалидов</w:t>
            </w:r>
          </w:p>
        </w:tc>
        <w:tc>
          <w:tcPr>
            <w:tcW w:w="2381" w:type="dxa"/>
            <w:vMerge w:val="restart"/>
          </w:tcPr>
          <w:p w:rsidR="00BB14BB" w:rsidRDefault="00BB14BB" w:rsidP="00BB14BB">
            <w:pPr>
              <w:pStyle w:val="1"/>
              <w:numPr>
                <w:ilvl w:val="0"/>
                <w:numId w:val="16"/>
              </w:numPr>
              <w:spacing w:line="100" w:lineRule="atLeast"/>
              <w:ind w:left="2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диагностической работы</w:t>
            </w:r>
          </w:p>
          <w:p w:rsidR="00BB14BB" w:rsidRDefault="00BB14BB" w:rsidP="00BB14BB">
            <w:pPr>
              <w:pStyle w:val="1"/>
              <w:numPr>
                <w:ilvl w:val="0"/>
                <w:numId w:val="16"/>
              </w:numPr>
              <w:spacing w:line="100" w:lineRule="atLeast"/>
              <w:ind w:left="2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диагностической работы специалистов.</w:t>
            </w:r>
          </w:p>
          <w:p w:rsidR="00BB14BB" w:rsidRDefault="00BB14BB" w:rsidP="00BB14BB">
            <w:pPr>
              <w:pStyle w:val="1"/>
              <w:numPr>
                <w:ilvl w:val="0"/>
                <w:numId w:val="16"/>
              </w:numPr>
              <w:spacing w:line="100" w:lineRule="atLeast"/>
              <w:ind w:left="2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  <w:p w:rsidR="00BB14BB" w:rsidRDefault="00BB14BB" w:rsidP="00BB14BB">
            <w:pPr>
              <w:pStyle w:val="1"/>
              <w:spacing w:line="100" w:lineRule="atLeast"/>
              <w:ind w:left="2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BB" w:rsidRDefault="00BB14BB" w:rsidP="00BB14BB">
            <w:pPr>
              <w:pStyle w:val="1"/>
              <w:numPr>
                <w:ilvl w:val="0"/>
                <w:numId w:val="16"/>
              </w:numPr>
              <w:spacing w:line="100" w:lineRule="atLeast"/>
              <w:ind w:left="2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АООП, АОП, ИОМ, ИПР</w:t>
            </w:r>
          </w:p>
          <w:p w:rsidR="00BB14BB" w:rsidRDefault="00BB14BB" w:rsidP="00BB14BB">
            <w:pPr>
              <w:pStyle w:val="1"/>
              <w:numPr>
                <w:ilvl w:val="0"/>
                <w:numId w:val="16"/>
              </w:numPr>
              <w:spacing w:line="100" w:lineRule="atLeast"/>
              <w:ind w:left="2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развивающих программ психолога и логопедов</w:t>
            </w:r>
          </w:p>
          <w:p w:rsidR="00BB14BB" w:rsidRDefault="00BB14BB" w:rsidP="00BB14BB">
            <w:pPr>
              <w:pStyle w:val="1"/>
              <w:numPr>
                <w:ilvl w:val="0"/>
                <w:numId w:val="16"/>
              </w:numPr>
              <w:spacing w:line="100" w:lineRule="atLeast"/>
              <w:ind w:left="2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</w:t>
            </w:r>
          </w:p>
          <w:p w:rsidR="00BB14BB" w:rsidRPr="003742E8" w:rsidRDefault="00BB14BB" w:rsidP="00BB14BB">
            <w:pPr>
              <w:pStyle w:val="a4"/>
              <w:numPr>
                <w:ilvl w:val="0"/>
                <w:numId w:val="16"/>
              </w:numPr>
              <w:ind w:left="28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диагностической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психолога.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14BB" w:rsidRPr="000C217B" w:rsidRDefault="00BB14BB" w:rsidP="00A612B8">
            <w:pPr>
              <w:pStyle w:val="1"/>
              <w:numPr>
                <w:ilvl w:val="0"/>
                <w:numId w:val="16"/>
              </w:numPr>
              <w:spacing w:line="100" w:lineRule="atLeast"/>
              <w:ind w:left="32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 диагностика</w:t>
            </w:r>
            <w:proofErr w:type="gramEnd"/>
            <w:r w:rsidRPr="000C217B">
              <w:rPr>
                <w:rFonts w:ascii="Times New Roman" w:hAnsi="Times New Roman" w:cs="Times New Roman"/>
                <w:sz w:val="24"/>
                <w:szCs w:val="24"/>
              </w:rPr>
              <w:t>, логопедическая диагностика. (карты)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14BB" w:rsidRPr="000C217B" w:rsidRDefault="00EA4742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31.01.2024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14BB" w:rsidRDefault="00BB14BB" w:rsidP="00BB14BB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BB14BB" w:rsidRDefault="00BB14BB" w:rsidP="00BB14BB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Специалисты</w:t>
            </w:r>
          </w:p>
          <w:p w:rsidR="00BB14BB" w:rsidRPr="0034466E" w:rsidRDefault="00BB14BB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70BD" w:rsidRPr="003742E8" w:rsidTr="00EB70BD">
        <w:trPr>
          <w:trHeight w:val="806"/>
        </w:trPr>
        <w:tc>
          <w:tcPr>
            <w:tcW w:w="2297" w:type="dxa"/>
            <w:vMerge/>
          </w:tcPr>
          <w:p w:rsidR="00EB70BD" w:rsidRDefault="00EB70BD" w:rsidP="00F91D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B70BD" w:rsidRDefault="00EB70BD" w:rsidP="00BB14BB">
            <w:pPr>
              <w:pStyle w:val="1"/>
              <w:numPr>
                <w:ilvl w:val="0"/>
                <w:numId w:val="16"/>
              </w:numPr>
              <w:spacing w:line="100" w:lineRule="atLeast"/>
              <w:ind w:left="2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0BD" w:rsidRPr="000C217B" w:rsidRDefault="00EB70BD" w:rsidP="00A612B8">
            <w:pPr>
              <w:pStyle w:val="1"/>
              <w:numPr>
                <w:ilvl w:val="0"/>
                <w:numId w:val="16"/>
              </w:numPr>
              <w:spacing w:line="100" w:lineRule="atLeast"/>
              <w:ind w:left="3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217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динамики развития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70BD" w:rsidRPr="000C217B" w:rsidRDefault="00EA4742" w:rsidP="00EA4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26.01.2024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0BD" w:rsidRDefault="00EB70BD" w:rsidP="00EB70BD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EB70BD" w:rsidRDefault="00EB70BD" w:rsidP="00EB70BD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ППК ДОУ</w:t>
            </w:r>
          </w:p>
        </w:tc>
      </w:tr>
      <w:tr w:rsidR="00A612B8" w:rsidRPr="003742E8" w:rsidTr="00EB70BD">
        <w:trPr>
          <w:trHeight w:val="1622"/>
        </w:trPr>
        <w:tc>
          <w:tcPr>
            <w:tcW w:w="2297" w:type="dxa"/>
            <w:vMerge/>
          </w:tcPr>
          <w:p w:rsidR="00A612B8" w:rsidRDefault="00A612B8" w:rsidP="00F91D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A612B8" w:rsidRDefault="00A612B8" w:rsidP="00BB14BB">
            <w:pPr>
              <w:pStyle w:val="1"/>
              <w:numPr>
                <w:ilvl w:val="0"/>
                <w:numId w:val="16"/>
              </w:numPr>
              <w:spacing w:line="100" w:lineRule="atLeast"/>
              <w:ind w:left="2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12B8" w:rsidRPr="000C217B" w:rsidRDefault="00EB70BD" w:rsidP="00463C85">
            <w:pPr>
              <w:pStyle w:val="a4"/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педагогической  диагностики специалистов и воспитателей.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12B8" w:rsidRPr="000C217B" w:rsidRDefault="00EA4742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26.01.2024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174B" w:rsidRDefault="0041174B" w:rsidP="0041174B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A612B8" w:rsidRPr="0034466E" w:rsidRDefault="0041174B" w:rsidP="004117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Специалисты</w:t>
            </w:r>
          </w:p>
        </w:tc>
      </w:tr>
      <w:tr w:rsidR="00751A5C" w:rsidRPr="003742E8" w:rsidTr="00A612B8">
        <w:trPr>
          <w:trHeight w:val="634"/>
        </w:trPr>
        <w:tc>
          <w:tcPr>
            <w:tcW w:w="2297" w:type="dxa"/>
            <w:vMerge w:val="restart"/>
          </w:tcPr>
          <w:p w:rsidR="00751A5C" w:rsidRDefault="00751A5C" w:rsidP="00F9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  <w:p w:rsidR="00751A5C" w:rsidRDefault="00751A5C" w:rsidP="00F9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A5C" w:rsidRDefault="00751A5C" w:rsidP="00F9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A5C" w:rsidRDefault="00751A5C" w:rsidP="00F9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A5C" w:rsidRDefault="00751A5C" w:rsidP="00F9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A5C" w:rsidRDefault="00751A5C" w:rsidP="00F9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A5C" w:rsidRPr="003742E8" w:rsidRDefault="00751A5C" w:rsidP="00F91D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751A5C" w:rsidRPr="00E70EB3" w:rsidRDefault="00751A5C" w:rsidP="00F91D24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Планы работы с семьей</w:t>
            </w:r>
          </w:p>
          <w:p w:rsidR="00751A5C" w:rsidRPr="00A612B8" w:rsidRDefault="00751A5C" w:rsidP="00A6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51A5C" w:rsidRPr="004345F3" w:rsidRDefault="00751A5C" w:rsidP="00F91D24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 контроля работы  с родителями</w:t>
            </w:r>
          </w:p>
        </w:tc>
        <w:tc>
          <w:tcPr>
            <w:tcW w:w="1701" w:type="dxa"/>
            <w:vMerge w:val="restart"/>
          </w:tcPr>
          <w:p w:rsidR="00751A5C" w:rsidRPr="003742E8" w:rsidRDefault="00EA4742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26</w:t>
            </w:r>
            <w:r w:rsidR="00A07A3D">
              <w:rPr>
                <w:rFonts w:ascii="Times New Roman" w:hAnsi="Times New Roman" w:cs="Times New Roman"/>
                <w:bCs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51A5C" w:rsidRPr="003742E8" w:rsidRDefault="00751A5C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1A5C" w:rsidRPr="003742E8" w:rsidRDefault="00751A5C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51A5C" w:rsidRPr="003742E8" w:rsidRDefault="00751A5C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ониторинговая группа</w:t>
            </w:r>
          </w:p>
          <w:p w:rsidR="00751A5C" w:rsidRPr="003742E8" w:rsidRDefault="00751A5C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C85" w:rsidRPr="003742E8" w:rsidTr="003E09BB">
        <w:trPr>
          <w:trHeight w:val="855"/>
        </w:trPr>
        <w:tc>
          <w:tcPr>
            <w:tcW w:w="2297" w:type="dxa"/>
            <w:vMerge/>
          </w:tcPr>
          <w:p w:rsidR="00463C85" w:rsidRPr="003742E8" w:rsidRDefault="00463C85" w:rsidP="00F91D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463C85" w:rsidRDefault="00463C85" w:rsidP="00F91D24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463C85" w:rsidRPr="003742E8" w:rsidRDefault="00463C85" w:rsidP="00F91D24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гостиные, собрания</w:t>
            </w:r>
          </w:p>
          <w:p w:rsidR="00463C85" w:rsidRDefault="00463C85" w:rsidP="00F91D24">
            <w:pPr>
              <w:pStyle w:val="a4"/>
              <w:numPr>
                <w:ilvl w:val="0"/>
                <w:numId w:val="20"/>
              </w:numPr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</w:t>
            </w:r>
          </w:p>
          <w:p w:rsidR="00463C85" w:rsidRPr="004345F3" w:rsidRDefault="00463C85" w:rsidP="00F91D24">
            <w:pPr>
              <w:pStyle w:val="a4"/>
              <w:ind w:left="17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(уго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лки)</w:t>
            </w:r>
          </w:p>
        </w:tc>
        <w:tc>
          <w:tcPr>
            <w:tcW w:w="2268" w:type="dxa"/>
            <w:vMerge/>
          </w:tcPr>
          <w:p w:rsidR="00463C85" w:rsidRPr="00197E89" w:rsidRDefault="00463C85" w:rsidP="00F91D24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463C85" w:rsidRPr="00261F8B" w:rsidRDefault="00463C85" w:rsidP="00F91D24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3C85" w:rsidRPr="003742E8" w:rsidRDefault="00463C8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FDE" w:rsidRPr="003742E8" w:rsidTr="00A612B8">
        <w:trPr>
          <w:trHeight w:val="1898"/>
        </w:trPr>
        <w:tc>
          <w:tcPr>
            <w:tcW w:w="2297" w:type="dxa"/>
            <w:vMerge/>
          </w:tcPr>
          <w:p w:rsidR="00C05FDE" w:rsidRPr="003742E8" w:rsidRDefault="00C05FDE" w:rsidP="00F91D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C05FDE" w:rsidRPr="00613DD7" w:rsidRDefault="00C05FDE" w:rsidP="00F91D24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мероприятия с семьей (конкурсы, акции, маршруты, образовательные проекты, праздники...)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5FDE" w:rsidRPr="003742E8" w:rsidRDefault="00C05FDE" w:rsidP="00F91D24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Таблица участий</w:t>
            </w:r>
          </w:p>
          <w:p w:rsidR="00C05FDE" w:rsidRPr="00D32375" w:rsidRDefault="00C05FDE" w:rsidP="00F91D24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5FDE" w:rsidRDefault="00EA4742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31.01.2024</w:t>
            </w:r>
          </w:p>
          <w:p w:rsidR="00C05FDE" w:rsidRPr="00985161" w:rsidRDefault="00C05FDE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5FDE" w:rsidRPr="003742E8" w:rsidRDefault="00C05FDE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463C85" w:rsidRPr="003742E8" w:rsidTr="00463C85">
        <w:trPr>
          <w:trHeight w:val="1449"/>
        </w:trPr>
        <w:tc>
          <w:tcPr>
            <w:tcW w:w="2297" w:type="dxa"/>
          </w:tcPr>
          <w:p w:rsidR="00463C85" w:rsidRPr="0089533A" w:rsidRDefault="00463C85" w:rsidP="00F91D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открытости дошкольного образования</w:t>
            </w:r>
          </w:p>
        </w:tc>
        <w:tc>
          <w:tcPr>
            <w:tcW w:w="2381" w:type="dxa"/>
          </w:tcPr>
          <w:p w:rsidR="00463C85" w:rsidRDefault="00463C85" w:rsidP="00F91D24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проведения родительских гостиных</w:t>
            </w:r>
          </w:p>
          <w:p w:rsidR="00463C85" w:rsidRDefault="00463C85" w:rsidP="00F91D24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Родительские уголки</w:t>
            </w:r>
          </w:p>
          <w:p w:rsidR="00CF3C15" w:rsidRPr="0089533A" w:rsidRDefault="00CF3C15" w:rsidP="00F91D24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Аккаунт в ВК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63C85" w:rsidRPr="0089533A" w:rsidRDefault="00463C85" w:rsidP="00F91D24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система должностного контроля</w:t>
            </w:r>
          </w:p>
          <w:p w:rsidR="00463C85" w:rsidRPr="0089533A" w:rsidRDefault="00463C85" w:rsidP="00F91D2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63C85" w:rsidRPr="0089533A" w:rsidRDefault="00EA4742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26.01.2024</w:t>
            </w:r>
          </w:p>
          <w:p w:rsidR="00463C85" w:rsidRPr="0089533A" w:rsidRDefault="00463C8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C85" w:rsidRPr="0089533A" w:rsidRDefault="00463C85" w:rsidP="00F9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C85" w:rsidRPr="0089533A" w:rsidRDefault="00463C8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463C85" w:rsidRPr="0089533A" w:rsidRDefault="00463C8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C85" w:rsidRPr="0089533A" w:rsidRDefault="00463C85" w:rsidP="00F91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5FDE" w:rsidRPr="006172BC" w:rsidRDefault="00C05FDE" w:rsidP="00700BC4">
      <w:pPr>
        <w:spacing w:line="240" w:lineRule="auto"/>
        <w:rPr>
          <w:rFonts w:ascii="Times New Roman" w:hAnsi="Times New Roman" w:cs="Times New Roman"/>
        </w:rPr>
      </w:pPr>
    </w:p>
    <w:sectPr w:rsidR="00C05FDE" w:rsidRPr="006172BC" w:rsidSect="006172B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4"/>
    <w:multiLevelType w:val="multilevel"/>
    <w:tmpl w:val="0000001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66B64C6"/>
    <w:multiLevelType w:val="hybridMultilevel"/>
    <w:tmpl w:val="8B023EEA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0C90"/>
    <w:multiLevelType w:val="hybridMultilevel"/>
    <w:tmpl w:val="4128108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5E17"/>
    <w:multiLevelType w:val="hybridMultilevel"/>
    <w:tmpl w:val="CFFC9AC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6C20"/>
    <w:multiLevelType w:val="hybridMultilevel"/>
    <w:tmpl w:val="E02ED68C"/>
    <w:lvl w:ilvl="0" w:tplc="47724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0E82"/>
    <w:multiLevelType w:val="hybridMultilevel"/>
    <w:tmpl w:val="65EC7A2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23DA"/>
    <w:multiLevelType w:val="hybridMultilevel"/>
    <w:tmpl w:val="52B66C3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77EB2"/>
    <w:multiLevelType w:val="hybridMultilevel"/>
    <w:tmpl w:val="67F0BE42"/>
    <w:lvl w:ilvl="0" w:tplc="BB4A9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10BE"/>
    <w:multiLevelType w:val="hybridMultilevel"/>
    <w:tmpl w:val="DAFEC648"/>
    <w:lvl w:ilvl="0" w:tplc="BB4A9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3C75"/>
    <w:multiLevelType w:val="hybridMultilevel"/>
    <w:tmpl w:val="3086FE9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A69D2"/>
    <w:multiLevelType w:val="hybridMultilevel"/>
    <w:tmpl w:val="E40C382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B39EC"/>
    <w:multiLevelType w:val="hybridMultilevel"/>
    <w:tmpl w:val="8E3634B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10528"/>
    <w:multiLevelType w:val="hybridMultilevel"/>
    <w:tmpl w:val="E166C58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23303"/>
    <w:multiLevelType w:val="hybridMultilevel"/>
    <w:tmpl w:val="8FBE0BB6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402D5"/>
    <w:multiLevelType w:val="hybridMultilevel"/>
    <w:tmpl w:val="A39AE5D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E6D00"/>
    <w:multiLevelType w:val="hybridMultilevel"/>
    <w:tmpl w:val="AD74C48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94005"/>
    <w:multiLevelType w:val="hybridMultilevel"/>
    <w:tmpl w:val="7DA814C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D11A2"/>
    <w:multiLevelType w:val="hybridMultilevel"/>
    <w:tmpl w:val="643A64C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C79DB"/>
    <w:multiLevelType w:val="hybridMultilevel"/>
    <w:tmpl w:val="2500B78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31407"/>
    <w:multiLevelType w:val="hybridMultilevel"/>
    <w:tmpl w:val="FA44B61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678C4"/>
    <w:multiLevelType w:val="hybridMultilevel"/>
    <w:tmpl w:val="7DA49E3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C6736"/>
    <w:multiLevelType w:val="hybridMultilevel"/>
    <w:tmpl w:val="9B4C4A12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E1A7E"/>
    <w:multiLevelType w:val="hybridMultilevel"/>
    <w:tmpl w:val="B3F2F928"/>
    <w:lvl w:ilvl="0" w:tplc="BB4A9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50C89"/>
    <w:multiLevelType w:val="hybridMultilevel"/>
    <w:tmpl w:val="31CA5CA2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17CA1"/>
    <w:multiLevelType w:val="hybridMultilevel"/>
    <w:tmpl w:val="19BEF50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A126E"/>
    <w:multiLevelType w:val="hybridMultilevel"/>
    <w:tmpl w:val="8C80984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76437"/>
    <w:multiLevelType w:val="hybridMultilevel"/>
    <w:tmpl w:val="D39A3E8A"/>
    <w:lvl w:ilvl="0" w:tplc="5FEC6CD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D5BA0"/>
    <w:multiLevelType w:val="hybridMultilevel"/>
    <w:tmpl w:val="215AE62A"/>
    <w:lvl w:ilvl="0" w:tplc="9406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2299D"/>
    <w:multiLevelType w:val="hybridMultilevel"/>
    <w:tmpl w:val="38128A78"/>
    <w:lvl w:ilvl="0" w:tplc="5FEC6CD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693B4F78"/>
    <w:multiLevelType w:val="hybridMultilevel"/>
    <w:tmpl w:val="C812E38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B1E95"/>
    <w:multiLevelType w:val="hybridMultilevel"/>
    <w:tmpl w:val="C7BC0E2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A087F"/>
    <w:multiLevelType w:val="hybridMultilevel"/>
    <w:tmpl w:val="42504ADA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0173"/>
    <w:multiLevelType w:val="hybridMultilevel"/>
    <w:tmpl w:val="6B8A0A78"/>
    <w:lvl w:ilvl="0" w:tplc="0D745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817A4"/>
    <w:multiLevelType w:val="hybridMultilevel"/>
    <w:tmpl w:val="CCA43AB6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65DE1"/>
    <w:multiLevelType w:val="hybridMultilevel"/>
    <w:tmpl w:val="AAA6208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27"/>
  </w:num>
  <w:num w:numId="5">
    <w:abstractNumId w:val="29"/>
  </w:num>
  <w:num w:numId="6">
    <w:abstractNumId w:val="19"/>
  </w:num>
  <w:num w:numId="7">
    <w:abstractNumId w:val="13"/>
  </w:num>
  <w:num w:numId="8">
    <w:abstractNumId w:val="8"/>
  </w:num>
  <w:num w:numId="9">
    <w:abstractNumId w:val="18"/>
  </w:num>
  <w:num w:numId="10">
    <w:abstractNumId w:val="14"/>
  </w:num>
  <w:num w:numId="11">
    <w:abstractNumId w:val="28"/>
  </w:num>
  <w:num w:numId="12">
    <w:abstractNumId w:val="21"/>
  </w:num>
  <w:num w:numId="13">
    <w:abstractNumId w:val="22"/>
  </w:num>
  <w:num w:numId="14">
    <w:abstractNumId w:val="36"/>
  </w:num>
  <w:num w:numId="15">
    <w:abstractNumId w:val="4"/>
  </w:num>
  <w:num w:numId="16">
    <w:abstractNumId w:val="30"/>
  </w:num>
  <w:num w:numId="17">
    <w:abstractNumId w:val="16"/>
  </w:num>
  <w:num w:numId="18">
    <w:abstractNumId w:val="12"/>
  </w:num>
  <w:num w:numId="19">
    <w:abstractNumId w:val="9"/>
  </w:num>
  <w:num w:numId="20">
    <w:abstractNumId w:val="26"/>
  </w:num>
  <w:num w:numId="21">
    <w:abstractNumId w:val="5"/>
  </w:num>
  <w:num w:numId="22">
    <w:abstractNumId w:val="35"/>
  </w:num>
  <w:num w:numId="23">
    <w:abstractNumId w:val="7"/>
  </w:num>
  <w:num w:numId="24">
    <w:abstractNumId w:val="34"/>
  </w:num>
  <w:num w:numId="25">
    <w:abstractNumId w:val="6"/>
  </w:num>
  <w:num w:numId="26">
    <w:abstractNumId w:val="20"/>
  </w:num>
  <w:num w:numId="27">
    <w:abstractNumId w:val="10"/>
  </w:num>
  <w:num w:numId="28">
    <w:abstractNumId w:val="3"/>
  </w:num>
  <w:num w:numId="29">
    <w:abstractNumId w:val="25"/>
  </w:num>
  <w:num w:numId="30">
    <w:abstractNumId w:val="11"/>
  </w:num>
  <w:num w:numId="31">
    <w:abstractNumId w:val="32"/>
  </w:num>
  <w:num w:numId="32">
    <w:abstractNumId w:val="23"/>
  </w:num>
  <w:num w:numId="33">
    <w:abstractNumId w:val="33"/>
  </w:num>
  <w:num w:numId="34">
    <w:abstractNumId w:val="31"/>
  </w:num>
  <w:num w:numId="35">
    <w:abstractNumId w:val="0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C0C"/>
    <w:rsid w:val="000104FE"/>
    <w:rsid w:val="00022F78"/>
    <w:rsid w:val="000261BB"/>
    <w:rsid w:val="00045D36"/>
    <w:rsid w:val="0005105C"/>
    <w:rsid w:val="00083793"/>
    <w:rsid w:val="00091D25"/>
    <w:rsid w:val="00096D03"/>
    <w:rsid w:val="000A66CA"/>
    <w:rsid w:val="000B0380"/>
    <w:rsid w:val="000B66FC"/>
    <w:rsid w:val="000B720E"/>
    <w:rsid w:val="000C217B"/>
    <w:rsid w:val="000C3FA0"/>
    <w:rsid w:val="000F0F01"/>
    <w:rsid w:val="00103B60"/>
    <w:rsid w:val="0010693B"/>
    <w:rsid w:val="001253D1"/>
    <w:rsid w:val="0016237A"/>
    <w:rsid w:val="00177D71"/>
    <w:rsid w:val="001868AC"/>
    <w:rsid w:val="00187E63"/>
    <w:rsid w:val="00197715"/>
    <w:rsid w:val="00197E89"/>
    <w:rsid w:val="001B6DEC"/>
    <w:rsid w:val="001C1BBB"/>
    <w:rsid w:val="001C47ED"/>
    <w:rsid w:val="001C603F"/>
    <w:rsid w:val="001E3853"/>
    <w:rsid w:val="001E77FD"/>
    <w:rsid w:val="001F456E"/>
    <w:rsid w:val="002017B5"/>
    <w:rsid w:val="002024E4"/>
    <w:rsid w:val="002171F9"/>
    <w:rsid w:val="00223E97"/>
    <w:rsid w:val="0023370C"/>
    <w:rsid w:val="00237D5F"/>
    <w:rsid w:val="00242AFC"/>
    <w:rsid w:val="00253F77"/>
    <w:rsid w:val="00261F8B"/>
    <w:rsid w:val="00275B88"/>
    <w:rsid w:val="00281F38"/>
    <w:rsid w:val="00282949"/>
    <w:rsid w:val="00287BC9"/>
    <w:rsid w:val="00290C91"/>
    <w:rsid w:val="0029417D"/>
    <w:rsid w:val="002E51F7"/>
    <w:rsid w:val="002F3520"/>
    <w:rsid w:val="00307BD3"/>
    <w:rsid w:val="00312E8E"/>
    <w:rsid w:val="00332BB6"/>
    <w:rsid w:val="0034466E"/>
    <w:rsid w:val="003622CE"/>
    <w:rsid w:val="00362AA5"/>
    <w:rsid w:val="003742E8"/>
    <w:rsid w:val="003C0BE1"/>
    <w:rsid w:val="0041174B"/>
    <w:rsid w:val="0041410A"/>
    <w:rsid w:val="00424B43"/>
    <w:rsid w:val="004309A8"/>
    <w:rsid w:val="004345F3"/>
    <w:rsid w:val="0045725A"/>
    <w:rsid w:val="00463C85"/>
    <w:rsid w:val="00471ADA"/>
    <w:rsid w:val="00471C3C"/>
    <w:rsid w:val="00475723"/>
    <w:rsid w:val="00483719"/>
    <w:rsid w:val="00483BD6"/>
    <w:rsid w:val="004E1A20"/>
    <w:rsid w:val="004E6CED"/>
    <w:rsid w:val="004E6DE2"/>
    <w:rsid w:val="004F121B"/>
    <w:rsid w:val="004F48CF"/>
    <w:rsid w:val="004F51B6"/>
    <w:rsid w:val="004F671F"/>
    <w:rsid w:val="00502C56"/>
    <w:rsid w:val="00515E59"/>
    <w:rsid w:val="00527491"/>
    <w:rsid w:val="00544B86"/>
    <w:rsid w:val="00563C0C"/>
    <w:rsid w:val="00564526"/>
    <w:rsid w:val="0056473D"/>
    <w:rsid w:val="0059603A"/>
    <w:rsid w:val="005976D6"/>
    <w:rsid w:val="005B3C02"/>
    <w:rsid w:val="005B619D"/>
    <w:rsid w:val="005B684B"/>
    <w:rsid w:val="005C3DB5"/>
    <w:rsid w:val="005C7540"/>
    <w:rsid w:val="005E4BD6"/>
    <w:rsid w:val="005F60F5"/>
    <w:rsid w:val="00601294"/>
    <w:rsid w:val="00613DD7"/>
    <w:rsid w:val="006172BC"/>
    <w:rsid w:val="00622147"/>
    <w:rsid w:val="00633D7E"/>
    <w:rsid w:val="006369F9"/>
    <w:rsid w:val="00656B6E"/>
    <w:rsid w:val="00661983"/>
    <w:rsid w:val="0067552D"/>
    <w:rsid w:val="006840D1"/>
    <w:rsid w:val="006A36B9"/>
    <w:rsid w:val="006C1E12"/>
    <w:rsid w:val="00700BC4"/>
    <w:rsid w:val="00705BE7"/>
    <w:rsid w:val="00715537"/>
    <w:rsid w:val="0073298F"/>
    <w:rsid w:val="00746F5E"/>
    <w:rsid w:val="00751A5C"/>
    <w:rsid w:val="00762C87"/>
    <w:rsid w:val="00765674"/>
    <w:rsid w:val="0076760B"/>
    <w:rsid w:val="00772ED7"/>
    <w:rsid w:val="00775838"/>
    <w:rsid w:val="00783367"/>
    <w:rsid w:val="007A3279"/>
    <w:rsid w:val="007E110B"/>
    <w:rsid w:val="007F5629"/>
    <w:rsid w:val="0082729B"/>
    <w:rsid w:val="00855884"/>
    <w:rsid w:val="00862686"/>
    <w:rsid w:val="00866AB1"/>
    <w:rsid w:val="0089255E"/>
    <w:rsid w:val="0089533A"/>
    <w:rsid w:val="008A2356"/>
    <w:rsid w:val="008A2F22"/>
    <w:rsid w:val="008B5712"/>
    <w:rsid w:val="008D3A9F"/>
    <w:rsid w:val="008E00B1"/>
    <w:rsid w:val="008F4BAE"/>
    <w:rsid w:val="0090057B"/>
    <w:rsid w:val="00907709"/>
    <w:rsid w:val="00911BBD"/>
    <w:rsid w:val="009233C3"/>
    <w:rsid w:val="00931D30"/>
    <w:rsid w:val="0096647E"/>
    <w:rsid w:val="00966C91"/>
    <w:rsid w:val="00976D50"/>
    <w:rsid w:val="00985161"/>
    <w:rsid w:val="009917C6"/>
    <w:rsid w:val="009B1C57"/>
    <w:rsid w:val="009B393C"/>
    <w:rsid w:val="009B4B1E"/>
    <w:rsid w:val="009C2F99"/>
    <w:rsid w:val="009D246C"/>
    <w:rsid w:val="009D7303"/>
    <w:rsid w:val="009E6101"/>
    <w:rsid w:val="009F2651"/>
    <w:rsid w:val="00A05080"/>
    <w:rsid w:val="00A07A3D"/>
    <w:rsid w:val="00A25355"/>
    <w:rsid w:val="00A309A9"/>
    <w:rsid w:val="00A309F1"/>
    <w:rsid w:val="00A3456D"/>
    <w:rsid w:val="00A460C4"/>
    <w:rsid w:val="00A5552D"/>
    <w:rsid w:val="00A572F4"/>
    <w:rsid w:val="00A612B8"/>
    <w:rsid w:val="00A63D08"/>
    <w:rsid w:val="00A756F1"/>
    <w:rsid w:val="00A77D5C"/>
    <w:rsid w:val="00A87699"/>
    <w:rsid w:val="00AA1FC3"/>
    <w:rsid w:val="00AF6242"/>
    <w:rsid w:val="00B20944"/>
    <w:rsid w:val="00B32CAC"/>
    <w:rsid w:val="00B43674"/>
    <w:rsid w:val="00B612FB"/>
    <w:rsid w:val="00B63811"/>
    <w:rsid w:val="00B77323"/>
    <w:rsid w:val="00BB14BB"/>
    <w:rsid w:val="00BB6832"/>
    <w:rsid w:val="00BC58A4"/>
    <w:rsid w:val="00BF5400"/>
    <w:rsid w:val="00BF6F8A"/>
    <w:rsid w:val="00C024BD"/>
    <w:rsid w:val="00C05FDE"/>
    <w:rsid w:val="00C27012"/>
    <w:rsid w:val="00C323F0"/>
    <w:rsid w:val="00C555B5"/>
    <w:rsid w:val="00C74A41"/>
    <w:rsid w:val="00C86CB6"/>
    <w:rsid w:val="00C95C07"/>
    <w:rsid w:val="00CA0292"/>
    <w:rsid w:val="00CB3B0C"/>
    <w:rsid w:val="00CC2849"/>
    <w:rsid w:val="00CD626B"/>
    <w:rsid w:val="00CF3C15"/>
    <w:rsid w:val="00CF74D9"/>
    <w:rsid w:val="00D101B1"/>
    <w:rsid w:val="00D14B05"/>
    <w:rsid w:val="00D32375"/>
    <w:rsid w:val="00D343FE"/>
    <w:rsid w:val="00D35F5C"/>
    <w:rsid w:val="00D4792F"/>
    <w:rsid w:val="00D64FC6"/>
    <w:rsid w:val="00D90236"/>
    <w:rsid w:val="00D9233F"/>
    <w:rsid w:val="00DC241D"/>
    <w:rsid w:val="00DC342B"/>
    <w:rsid w:val="00E227C5"/>
    <w:rsid w:val="00E365B1"/>
    <w:rsid w:val="00E45ADC"/>
    <w:rsid w:val="00E70EB3"/>
    <w:rsid w:val="00E7341C"/>
    <w:rsid w:val="00E83DC2"/>
    <w:rsid w:val="00E9174A"/>
    <w:rsid w:val="00E929D2"/>
    <w:rsid w:val="00E92D86"/>
    <w:rsid w:val="00EA4742"/>
    <w:rsid w:val="00EB70BD"/>
    <w:rsid w:val="00ED0706"/>
    <w:rsid w:val="00ED1E72"/>
    <w:rsid w:val="00ED7AA4"/>
    <w:rsid w:val="00EF1F09"/>
    <w:rsid w:val="00EF3086"/>
    <w:rsid w:val="00F043C3"/>
    <w:rsid w:val="00F10031"/>
    <w:rsid w:val="00F109B7"/>
    <w:rsid w:val="00F113DF"/>
    <w:rsid w:val="00F12226"/>
    <w:rsid w:val="00F21574"/>
    <w:rsid w:val="00F22F95"/>
    <w:rsid w:val="00F25E97"/>
    <w:rsid w:val="00F422A1"/>
    <w:rsid w:val="00F66758"/>
    <w:rsid w:val="00F73ACC"/>
    <w:rsid w:val="00F76BE5"/>
    <w:rsid w:val="00F76EC7"/>
    <w:rsid w:val="00FA5B7E"/>
    <w:rsid w:val="00FB1C6F"/>
    <w:rsid w:val="00FC058E"/>
    <w:rsid w:val="00FD5966"/>
    <w:rsid w:val="00FE014A"/>
    <w:rsid w:val="00FF0494"/>
    <w:rsid w:val="00FF44C5"/>
    <w:rsid w:val="00FF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EDD8"/>
  <w15:docId w15:val="{6597807B-CA3C-40F1-9B0B-6EAC4977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63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3C0C"/>
    <w:pPr>
      <w:ind w:left="720"/>
      <w:contextualSpacing/>
    </w:pPr>
  </w:style>
  <w:style w:type="paragraph" w:styleId="a5">
    <w:name w:val="No Spacing"/>
    <w:uiPriority w:val="1"/>
    <w:qFormat/>
    <w:rsid w:val="0045725A"/>
    <w:pPr>
      <w:spacing w:after="0" w:line="240" w:lineRule="auto"/>
    </w:pPr>
  </w:style>
  <w:style w:type="paragraph" w:customStyle="1" w:styleId="Default">
    <w:name w:val="Default"/>
    <w:rsid w:val="00C05F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05FDE"/>
  </w:style>
  <w:style w:type="character" w:customStyle="1" w:styleId="ListLabel2">
    <w:name w:val="ListLabel 2"/>
    <w:rsid w:val="00BB14BB"/>
    <w:rPr>
      <w:rFonts w:cs="Courier New"/>
    </w:rPr>
  </w:style>
  <w:style w:type="paragraph" w:customStyle="1" w:styleId="1">
    <w:name w:val="Абзац списка1"/>
    <w:basedOn w:val="a"/>
    <w:rsid w:val="00BB14BB"/>
    <w:pPr>
      <w:suppressAutoHyphens/>
      <w:ind w:left="720"/>
    </w:pPr>
    <w:rPr>
      <w:rFonts w:ascii="Calibri" w:eastAsia="SimSun" w:hAnsi="Calibri" w:cs="font29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0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28</cp:revision>
  <cp:lastPrinted>2023-01-18T09:05:00Z</cp:lastPrinted>
  <dcterms:created xsi:type="dcterms:W3CDTF">2020-10-06T10:40:00Z</dcterms:created>
  <dcterms:modified xsi:type="dcterms:W3CDTF">2024-01-15T02:36:00Z</dcterms:modified>
</cp:coreProperties>
</file>